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90458" w14:textId="77777777" w:rsidR="00F87360" w:rsidRPr="00F23933" w:rsidRDefault="00F87360" w:rsidP="0080697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6CDC612" w14:textId="77777777" w:rsidR="00F87360" w:rsidRPr="00F23933" w:rsidRDefault="00F87360" w:rsidP="0080697B">
      <w:pPr>
        <w:spacing w:after="0" w:line="240" w:lineRule="auto"/>
        <w:ind w:left="0" w:firstLine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2 </w:t>
      </w:r>
    </w:p>
    <w:p w14:paraId="4F349AAC" w14:textId="77777777" w:rsidR="00F87360" w:rsidRPr="00F23933" w:rsidRDefault="00F87360" w:rsidP="0080697B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14:paraId="301E9552" w14:textId="77777777" w:rsidR="008E1D64" w:rsidRPr="00F23933" w:rsidRDefault="008E1D64" w:rsidP="008E1D64">
      <w:pPr>
        <w:tabs>
          <w:tab w:val="left" w:pos="5812"/>
        </w:tabs>
        <w:spacing w:after="0" w:line="240" w:lineRule="auto"/>
        <w:ind w:left="4536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Zamawiający:</w:t>
      </w:r>
    </w:p>
    <w:p w14:paraId="205346A7" w14:textId="77777777" w:rsidR="00F87360" w:rsidRPr="00F23933" w:rsidRDefault="00F87360" w:rsidP="008E1D64">
      <w:pPr>
        <w:tabs>
          <w:tab w:val="left" w:pos="5812"/>
        </w:tabs>
        <w:spacing w:after="0" w:line="240" w:lineRule="auto"/>
        <w:ind w:left="4536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b/>
          <w:sz w:val="24"/>
          <w:szCs w:val="24"/>
          <w:lang w:eastAsia="pl-PL"/>
        </w:rPr>
        <w:t>Polska Organizacja Turystyczna</w:t>
      </w:r>
    </w:p>
    <w:p w14:paraId="35CA42AB" w14:textId="77777777" w:rsidR="00F87360" w:rsidRPr="00F23933" w:rsidRDefault="00F87360" w:rsidP="008E1D64">
      <w:pPr>
        <w:tabs>
          <w:tab w:val="left" w:pos="5812"/>
          <w:tab w:val="left" w:pos="6237"/>
        </w:tabs>
        <w:spacing w:after="0" w:line="240" w:lineRule="auto"/>
        <w:ind w:left="4536" w:firstLine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Chałubińskiego 8</w:t>
      </w:r>
    </w:p>
    <w:p w14:paraId="2B6C7755" w14:textId="77777777" w:rsidR="00F87360" w:rsidRPr="00F23933" w:rsidRDefault="00F87360" w:rsidP="008E1D64">
      <w:pPr>
        <w:tabs>
          <w:tab w:val="left" w:pos="5812"/>
          <w:tab w:val="left" w:pos="6237"/>
        </w:tabs>
        <w:spacing w:after="0" w:line="240" w:lineRule="auto"/>
        <w:ind w:left="4536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00 – 613 Warszawa</w:t>
      </w:r>
    </w:p>
    <w:p w14:paraId="7B2AD037" w14:textId="77777777" w:rsidR="00C459A7" w:rsidRPr="00F23933" w:rsidRDefault="00C459A7" w:rsidP="00C459A7">
      <w:p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82D41A" w14:textId="77777777" w:rsidR="00C459A7" w:rsidRPr="00F23933" w:rsidRDefault="00C459A7" w:rsidP="00C459A7">
      <w:p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b/>
          <w:sz w:val="24"/>
          <w:szCs w:val="24"/>
          <w:lang w:eastAsia="pl-PL"/>
        </w:rPr>
        <w:t>OFERTA</w:t>
      </w:r>
    </w:p>
    <w:p w14:paraId="1A0FC8AF" w14:textId="77777777" w:rsidR="00C459A7" w:rsidRPr="00F23933" w:rsidRDefault="00C459A7" w:rsidP="00C459A7">
      <w:p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928FE1" w14:textId="77777777" w:rsidR="00C459A7" w:rsidRPr="00F23933" w:rsidRDefault="00C459A7" w:rsidP="00C459A7">
      <w:p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Nazwa i adres podmiotu składającego ofertę:</w:t>
      </w:r>
    </w:p>
    <w:p w14:paraId="13A68E52" w14:textId="77777777" w:rsidR="00C459A7" w:rsidRPr="00F23933" w:rsidRDefault="00C459A7" w:rsidP="00C459A7">
      <w:pPr>
        <w:spacing w:after="0" w:line="240" w:lineRule="auto"/>
        <w:ind w:left="0" w:right="7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77AEA29F" w14:textId="77777777" w:rsidR="00C459A7" w:rsidRPr="00F23933" w:rsidRDefault="00C459A7" w:rsidP="00C459A7">
      <w:pPr>
        <w:spacing w:after="0" w:line="240" w:lineRule="auto"/>
        <w:ind w:left="0" w:right="7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NIP ...................................   REGON ..............................................</w:t>
      </w:r>
    </w:p>
    <w:p w14:paraId="01A1AEDE" w14:textId="77777777" w:rsidR="00C459A7" w:rsidRPr="00F23933" w:rsidRDefault="00C459A7" w:rsidP="00C459A7">
      <w:p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Adres, na który Zamawiający powinien przesyłać ewentualną korespondencję:</w:t>
      </w:r>
    </w:p>
    <w:p w14:paraId="32BE2CED" w14:textId="77777777" w:rsidR="00C459A7" w:rsidRPr="00F23933" w:rsidRDefault="00C459A7" w:rsidP="00C459A7">
      <w:pPr>
        <w:spacing w:after="0" w:line="240" w:lineRule="auto"/>
        <w:ind w:left="0" w:right="7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14:paraId="44CE555E" w14:textId="77777777" w:rsidR="00C459A7" w:rsidRPr="00F23933" w:rsidRDefault="00C459A7" w:rsidP="00C459A7">
      <w:p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Osoba wyznaczona do kontaktów z Zamawiającym: ....................................................</w:t>
      </w:r>
      <w:r w:rsidRPr="00F23933" w:rsidDel="00793D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AADD140" w14:textId="77777777" w:rsidR="00C459A7" w:rsidRPr="00F23933" w:rsidRDefault="00C459A7" w:rsidP="00C459A7">
      <w:pPr>
        <w:spacing w:after="0" w:line="240" w:lineRule="auto"/>
        <w:ind w:left="0" w:right="7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Numer telefonu: 0 (**) .............................. Numer faksu: 0 (**)..............................</w:t>
      </w:r>
    </w:p>
    <w:p w14:paraId="39415B2B" w14:textId="77777777" w:rsidR="00C459A7" w:rsidRPr="00F23933" w:rsidRDefault="00C459A7" w:rsidP="00C459A7">
      <w:pPr>
        <w:spacing w:after="0" w:line="240" w:lineRule="auto"/>
        <w:ind w:left="0" w:right="-993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bCs/>
          <w:sz w:val="24"/>
          <w:szCs w:val="24"/>
          <w:lang w:eastAsia="pl-PL"/>
        </w:rPr>
        <w:t>e-mail ..............................................................................................................</w:t>
      </w:r>
    </w:p>
    <w:p w14:paraId="1B534F13" w14:textId="77777777" w:rsidR="00F87360" w:rsidRPr="00F23933" w:rsidRDefault="00F87360" w:rsidP="008E1D64">
      <w:pPr>
        <w:spacing w:after="0" w:line="240" w:lineRule="auto"/>
        <w:ind w:left="-180" w:firstLine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60D4632" w14:textId="77777777" w:rsidR="008B424C" w:rsidRPr="00F23933" w:rsidRDefault="00F87360" w:rsidP="008B424C">
      <w:pPr>
        <w:spacing w:after="0" w:line="240" w:lineRule="auto"/>
        <w:ind w:left="0" w:right="395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Odpowiadając na ogłoszenie dotyczące konkursu ofert na</w:t>
      </w:r>
      <w:r w:rsidRPr="00F239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264AD225" w14:textId="77777777" w:rsidR="00F87360" w:rsidRPr="00F23933" w:rsidRDefault="00F23933" w:rsidP="008E1D64">
      <w:pPr>
        <w:spacing w:after="0" w:line="240" w:lineRule="auto"/>
        <w:ind w:left="0" w:right="395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Zapewnienie usług noclegowych, cateringowych oraz </w:t>
      </w:r>
      <w:proofErr w:type="spellStart"/>
      <w:r w:rsidRPr="00F23933">
        <w:rPr>
          <w:rFonts w:ascii="Times New Roman" w:eastAsia="Times New Roman" w:hAnsi="Times New Roman"/>
          <w:b/>
          <w:sz w:val="24"/>
          <w:szCs w:val="24"/>
          <w:lang w:eastAsia="pl-PL"/>
        </w:rPr>
        <w:t>sal</w:t>
      </w:r>
      <w:proofErr w:type="spellEnd"/>
      <w:r w:rsidRPr="00F239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konferencyjnych dla Polskiej Organizacji Turystycznej na potrzeby zorganizowania VI Forum POT z udziałem Zagranicznych Ośrodków Polskiej Organizacji Turystycznej (ZOPOT), Regionalnych Organizacji Turystycznych (ROT) oraz Lokalnych Organizacji Turystycznych (LOT), przez obiekt hotelowy o standardzie nie mniejszym niż 4 gwiazdki. </w:t>
      </w:r>
      <w:r w:rsidR="00F87360" w:rsidRPr="00F239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F87360" w:rsidRPr="00F23933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wymogami zawartymi w  ogłoszeniu z dnia </w:t>
      </w: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="0029068F" w:rsidRPr="00F23933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29068F" w:rsidRPr="00F23933">
        <w:rPr>
          <w:rFonts w:ascii="Times New Roman" w:eastAsia="Times New Roman" w:hAnsi="Times New Roman"/>
          <w:sz w:val="24"/>
          <w:szCs w:val="24"/>
          <w:lang w:eastAsia="pl-PL"/>
        </w:rPr>
        <w:t>.2018</w:t>
      </w:r>
      <w:r w:rsidR="00C2219C" w:rsidRPr="00F239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87360" w:rsidRPr="00F23933">
        <w:rPr>
          <w:rFonts w:ascii="Times New Roman" w:eastAsia="Times New Roman" w:hAnsi="Times New Roman"/>
          <w:sz w:val="24"/>
          <w:szCs w:val="24"/>
          <w:lang w:eastAsia="pl-PL"/>
        </w:rPr>
        <w:t>r., oferujemy wykonanie przedmiotu zamówienia za cenę ryczałtową:</w:t>
      </w:r>
    </w:p>
    <w:p w14:paraId="1F6C9116" w14:textId="77777777" w:rsidR="00F87360" w:rsidRPr="00F23933" w:rsidRDefault="00F87360" w:rsidP="008E1D64">
      <w:pPr>
        <w:spacing w:after="0" w:line="240" w:lineRule="auto"/>
        <w:ind w:left="0" w:right="395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06C2F3" w14:textId="77777777" w:rsidR="00F87360" w:rsidRPr="00F23933" w:rsidRDefault="00F87360" w:rsidP="008E1D64">
      <w:pPr>
        <w:spacing w:after="0" w:line="240" w:lineRule="auto"/>
        <w:ind w:left="0" w:right="397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b/>
          <w:sz w:val="24"/>
          <w:szCs w:val="24"/>
          <w:lang w:eastAsia="pl-PL"/>
        </w:rPr>
        <w:t>CENA: …………………………………. zł brutto</w:t>
      </w:r>
      <w:r w:rsidR="00F23933" w:rsidRPr="00F239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 całość przedmiotu zamówienia</w:t>
      </w:r>
      <w:r w:rsidRPr="00F23933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14:paraId="5571A278" w14:textId="77777777" w:rsidR="00F87360" w:rsidRPr="00F23933" w:rsidRDefault="00F87360" w:rsidP="008E1D64">
      <w:pPr>
        <w:spacing w:after="0" w:line="240" w:lineRule="auto"/>
        <w:ind w:left="0" w:right="397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tj. słownie ……………………………………………………………………………… złotych brutto.</w:t>
      </w:r>
    </w:p>
    <w:p w14:paraId="0372A64C" w14:textId="77777777" w:rsidR="00C06D3D" w:rsidRPr="00F23933" w:rsidRDefault="00C06D3D" w:rsidP="008E1D64">
      <w:pPr>
        <w:spacing w:after="0" w:line="240" w:lineRule="auto"/>
        <w:ind w:left="0" w:right="397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6256C6" w14:textId="77777777" w:rsidR="008B424C" w:rsidRPr="00F23933" w:rsidRDefault="008B424C" w:rsidP="00F23933">
      <w:pPr>
        <w:spacing w:after="0" w:line="240" w:lineRule="auto"/>
        <w:ind w:left="0" w:right="397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Cena brutto za</w:t>
      </w:r>
      <w:r w:rsidR="00F23933" w:rsidRPr="00F2393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7A7C75E" w14:textId="77777777" w:rsidR="00F23933" w:rsidRPr="00F23933" w:rsidRDefault="00F23933" w:rsidP="00F23933">
      <w:pPr>
        <w:pStyle w:val="Akapitzlist"/>
        <w:numPr>
          <w:ilvl w:val="1"/>
          <w:numId w:val="2"/>
        </w:numPr>
        <w:spacing w:after="0" w:line="240" w:lineRule="auto"/>
        <w:ind w:right="39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Pokój jednoosobowy ………………….. zł (słownie:…………….)</w:t>
      </w:r>
    </w:p>
    <w:p w14:paraId="3A982808" w14:textId="77777777" w:rsidR="00AA0E28" w:rsidRPr="00F23933" w:rsidRDefault="00AA0E28" w:rsidP="008E1D64">
      <w:pPr>
        <w:spacing w:after="0" w:line="240" w:lineRule="auto"/>
        <w:ind w:left="0" w:right="397" w:firstLine="0"/>
        <w:rPr>
          <w:rFonts w:ascii="Times New Roman" w:hAnsi="Times New Roman"/>
          <w:sz w:val="24"/>
          <w:szCs w:val="24"/>
        </w:rPr>
      </w:pPr>
    </w:p>
    <w:p w14:paraId="7A448E4C" w14:textId="77777777" w:rsidR="00F87360" w:rsidRPr="00F23933" w:rsidRDefault="00F87360" w:rsidP="008E1D64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warunkami podanymi przez Zamawiającego </w:t>
      </w:r>
      <w:r w:rsidR="008E1D64" w:rsidRPr="00F239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w ogłoszeniu</w:t>
      </w:r>
      <w:r w:rsidR="008E1D64" w:rsidRPr="00F239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i nie wnosimy do nich żadnych zastrzeżeń, uzyskaliśmy wszelkie niezbędne informacje do przygotowania oferty i wykonania zamówienia, a także akceptujemy projekt umowy oraz termin realizacji przedmiotu zamówienia podany przez Zamawiającego.</w:t>
      </w:r>
    </w:p>
    <w:p w14:paraId="3314002F" w14:textId="77777777" w:rsidR="00F87360" w:rsidRPr="00F23933" w:rsidRDefault="00F87360" w:rsidP="008E1D6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udzielenia nam zamówienia zobowiązujemy się do zawarcia umowy </w:t>
      </w:r>
      <w:r w:rsidR="00A03D62" w:rsidRPr="00F239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w miejscu i terminie wskazanym przez Zamawiającego.</w:t>
      </w:r>
    </w:p>
    <w:p w14:paraId="2157C73E" w14:textId="77777777" w:rsidR="00F87360" w:rsidRPr="00F23933" w:rsidRDefault="00F87360" w:rsidP="008E1D6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Do niniejszej oferty załączamy następujące dokumenty:</w:t>
      </w:r>
    </w:p>
    <w:p w14:paraId="3F8369E5" w14:textId="77777777" w:rsidR="008E1D64" w:rsidRPr="00F23933" w:rsidRDefault="008E1D64" w:rsidP="0046691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oświadczenie w zakresie spełniania warunków udziału w postępowaniu,</w:t>
      </w:r>
    </w:p>
    <w:p w14:paraId="2F823DE6" w14:textId="77777777" w:rsidR="00F87360" w:rsidRPr="00F23933" w:rsidRDefault="00F87360" w:rsidP="0080697B">
      <w:pPr>
        <w:spacing w:after="0" w:line="360" w:lineRule="auto"/>
        <w:ind w:left="425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………………………………………….……………</w:t>
      </w:r>
    </w:p>
    <w:p w14:paraId="328D73E0" w14:textId="77777777" w:rsidR="00F87360" w:rsidRPr="00F23933" w:rsidRDefault="00F87360" w:rsidP="0080697B">
      <w:pPr>
        <w:spacing w:after="0" w:line="360" w:lineRule="auto"/>
        <w:ind w:left="0" w:right="-993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A3319D" w14:textId="77777777" w:rsidR="00F87360" w:rsidRPr="00F23933" w:rsidRDefault="00F87360" w:rsidP="0080697B">
      <w:pPr>
        <w:spacing w:after="0" w:line="360" w:lineRule="auto"/>
        <w:ind w:left="0" w:right="-993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.........................., dn. ........................</w:t>
      </w: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</w:t>
      </w: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………….....................................</w:t>
      </w:r>
    </w:p>
    <w:p w14:paraId="4AB33AB0" w14:textId="77777777" w:rsidR="00F87360" w:rsidRPr="00F23933" w:rsidRDefault="00F87360" w:rsidP="0080697B">
      <w:pPr>
        <w:spacing w:after="0" w:line="360" w:lineRule="auto"/>
        <w:ind w:left="5103" w:firstLine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(podpis uprawnionego </w:t>
      </w:r>
    </w:p>
    <w:p w14:paraId="58DF4615" w14:textId="77777777" w:rsidR="00F87360" w:rsidRPr="00F23933" w:rsidRDefault="00F87360" w:rsidP="00C459A7">
      <w:pPr>
        <w:spacing w:after="0" w:line="360" w:lineRule="auto"/>
        <w:ind w:left="5103" w:firstLine="0"/>
        <w:jc w:val="center"/>
        <w:rPr>
          <w:rFonts w:ascii="Times New Roman" w:hAnsi="Times New Roman"/>
          <w:sz w:val="24"/>
          <w:szCs w:val="24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przedstawiciela wykonawcy)</w:t>
      </w:r>
    </w:p>
    <w:p w14:paraId="08906CCC" w14:textId="77777777" w:rsidR="00B2297A" w:rsidRPr="00F23933" w:rsidRDefault="00417036" w:rsidP="0080697B">
      <w:pPr>
        <w:autoSpaceDE w:val="0"/>
        <w:autoSpaceDN w:val="0"/>
        <w:adjustRightInd w:val="0"/>
        <w:spacing w:after="0" w:line="240" w:lineRule="auto"/>
        <w:ind w:left="0" w:firstLine="708"/>
        <w:jc w:val="right"/>
        <w:rPr>
          <w:rFonts w:ascii="Times New Roman" w:hAnsi="Times New Roman"/>
          <w:b/>
          <w:sz w:val="24"/>
          <w:szCs w:val="24"/>
        </w:rPr>
      </w:pPr>
      <w:r w:rsidRPr="00F23933">
        <w:rPr>
          <w:rFonts w:ascii="Times New Roman" w:hAnsi="Times New Roman"/>
          <w:b/>
          <w:sz w:val="24"/>
          <w:szCs w:val="24"/>
        </w:rPr>
        <w:br w:type="page"/>
      </w:r>
      <w:r w:rsidRPr="00F23933">
        <w:rPr>
          <w:rFonts w:ascii="Times New Roman" w:hAnsi="Times New Roman"/>
          <w:b/>
          <w:sz w:val="24"/>
          <w:szCs w:val="24"/>
        </w:rPr>
        <w:lastRenderedPageBreak/>
        <w:t>Załącznik nr 3</w:t>
      </w:r>
    </w:p>
    <w:p w14:paraId="27AA876E" w14:textId="77777777" w:rsidR="00417036" w:rsidRPr="00F23933" w:rsidRDefault="00417036" w:rsidP="0080697B">
      <w:pPr>
        <w:tabs>
          <w:tab w:val="left" w:pos="5812"/>
        </w:tabs>
        <w:spacing w:after="0" w:line="240" w:lineRule="auto"/>
        <w:ind w:left="6521" w:hanging="709"/>
        <w:rPr>
          <w:rFonts w:ascii="Times New Roman" w:hAnsi="Times New Roman"/>
          <w:b/>
          <w:sz w:val="24"/>
          <w:szCs w:val="24"/>
        </w:rPr>
      </w:pPr>
    </w:p>
    <w:p w14:paraId="541A5F13" w14:textId="77777777" w:rsidR="00417036" w:rsidRPr="00F23933" w:rsidRDefault="00417036" w:rsidP="0080697B">
      <w:pPr>
        <w:tabs>
          <w:tab w:val="left" w:pos="5812"/>
        </w:tabs>
        <w:spacing w:after="0" w:line="240" w:lineRule="auto"/>
        <w:ind w:left="5103" w:firstLine="0"/>
        <w:rPr>
          <w:rFonts w:ascii="Times New Roman" w:hAnsi="Times New Roman"/>
          <w:b/>
          <w:sz w:val="24"/>
          <w:szCs w:val="24"/>
        </w:rPr>
      </w:pPr>
      <w:r w:rsidRPr="00F23933">
        <w:rPr>
          <w:rFonts w:ascii="Times New Roman" w:hAnsi="Times New Roman"/>
          <w:b/>
          <w:sz w:val="24"/>
          <w:szCs w:val="24"/>
        </w:rPr>
        <w:t>Zamawiający:</w:t>
      </w:r>
    </w:p>
    <w:p w14:paraId="12BE4D1F" w14:textId="77777777" w:rsidR="00417036" w:rsidRPr="00F23933" w:rsidRDefault="00417036" w:rsidP="0080697B">
      <w:pPr>
        <w:tabs>
          <w:tab w:val="left" w:pos="5812"/>
        </w:tabs>
        <w:spacing w:after="0" w:line="240" w:lineRule="auto"/>
        <w:ind w:left="5103" w:firstLine="0"/>
        <w:rPr>
          <w:rFonts w:ascii="Times New Roman" w:hAnsi="Times New Roman"/>
          <w:b/>
          <w:sz w:val="24"/>
          <w:szCs w:val="24"/>
        </w:rPr>
      </w:pPr>
      <w:r w:rsidRPr="00F23933">
        <w:rPr>
          <w:rFonts w:ascii="Times New Roman" w:hAnsi="Times New Roman"/>
          <w:b/>
          <w:sz w:val="24"/>
          <w:szCs w:val="24"/>
        </w:rPr>
        <w:t>Polska Organizacja Turystyczna</w:t>
      </w:r>
    </w:p>
    <w:p w14:paraId="29A16359" w14:textId="77777777" w:rsidR="00417036" w:rsidRPr="00F23933" w:rsidRDefault="00417036" w:rsidP="0080697B">
      <w:pPr>
        <w:tabs>
          <w:tab w:val="left" w:pos="5812"/>
          <w:tab w:val="left" w:pos="6237"/>
        </w:tabs>
        <w:spacing w:after="0" w:line="240" w:lineRule="auto"/>
        <w:ind w:left="5103" w:firstLine="0"/>
        <w:rPr>
          <w:rFonts w:ascii="Times New Roman" w:hAnsi="Times New Roman"/>
          <w:b/>
          <w:bCs/>
          <w:sz w:val="24"/>
          <w:szCs w:val="24"/>
        </w:rPr>
      </w:pPr>
      <w:r w:rsidRPr="00F23933">
        <w:rPr>
          <w:rFonts w:ascii="Times New Roman" w:hAnsi="Times New Roman"/>
          <w:b/>
          <w:bCs/>
          <w:sz w:val="24"/>
          <w:szCs w:val="24"/>
        </w:rPr>
        <w:t>ul. Chałubińskiego 8</w:t>
      </w:r>
    </w:p>
    <w:p w14:paraId="2F6D12F1" w14:textId="77777777" w:rsidR="00417036" w:rsidRPr="00F23933" w:rsidRDefault="00417036" w:rsidP="0080697B">
      <w:pPr>
        <w:tabs>
          <w:tab w:val="left" w:pos="5812"/>
          <w:tab w:val="left" w:pos="6237"/>
        </w:tabs>
        <w:spacing w:after="0" w:line="240" w:lineRule="auto"/>
        <w:ind w:left="5103" w:firstLine="0"/>
        <w:rPr>
          <w:rFonts w:ascii="Times New Roman" w:hAnsi="Times New Roman"/>
          <w:b/>
          <w:sz w:val="24"/>
          <w:szCs w:val="24"/>
        </w:rPr>
      </w:pPr>
      <w:r w:rsidRPr="00F23933">
        <w:rPr>
          <w:rFonts w:ascii="Times New Roman" w:hAnsi="Times New Roman"/>
          <w:b/>
          <w:bCs/>
          <w:sz w:val="24"/>
          <w:szCs w:val="24"/>
        </w:rPr>
        <w:t>00 – 613 Warszawa</w:t>
      </w:r>
    </w:p>
    <w:p w14:paraId="067C7794" w14:textId="77777777" w:rsidR="00417036" w:rsidRPr="00F23933" w:rsidRDefault="00417036" w:rsidP="0080697B">
      <w:pPr>
        <w:tabs>
          <w:tab w:val="left" w:pos="5812"/>
          <w:tab w:val="left" w:pos="6237"/>
        </w:tabs>
        <w:spacing w:after="0" w:line="240" w:lineRule="auto"/>
        <w:ind w:left="6521" w:hanging="1985"/>
        <w:rPr>
          <w:rFonts w:ascii="Times New Roman" w:hAnsi="Times New Roman"/>
          <w:b/>
          <w:sz w:val="24"/>
          <w:szCs w:val="24"/>
        </w:rPr>
      </w:pPr>
    </w:p>
    <w:p w14:paraId="70041BF0" w14:textId="77777777" w:rsidR="00417036" w:rsidRPr="00F23933" w:rsidRDefault="00417036" w:rsidP="00806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8B0C8B6" w14:textId="77777777" w:rsidR="00417036" w:rsidRPr="00F23933" w:rsidRDefault="00417036" w:rsidP="0080697B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3933">
        <w:rPr>
          <w:rFonts w:ascii="Times New Roman" w:hAnsi="Times New Roman"/>
          <w:b/>
          <w:bCs/>
          <w:color w:val="000000"/>
          <w:sz w:val="24"/>
          <w:szCs w:val="24"/>
        </w:rPr>
        <w:t>OŚWIADCZENIE WYKONAWCY</w:t>
      </w:r>
    </w:p>
    <w:p w14:paraId="6110D824" w14:textId="77777777" w:rsidR="00417036" w:rsidRPr="00F23933" w:rsidRDefault="00417036" w:rsidP="0080697B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E40B7BD" w14:textId="77777777" w:rsidR="00417036" w:rsidRPr="00F23933" w:rsidRDefault="00417036" w:rsidP="0080697B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color w:val="000000"/>
          <w:sz w:val="24"/>
          <w:szCs w:val="24"/>
        </w:rPr>
      </w:pPr>
      <w:r w:rsidRPr="00F23933">
        <w:rPr>
          <w:rFonts w:ascii="Times New Roman" w:hAnsi="Times New Roman"/>
          <w:color w:val="000000"/>
          <w:sz w:val="24"/>
          <w:szCs w:val="24"/>
        </w:rPr>
        <w:t xml:space="preserve">Działając w imieniu i na rzecz Wykonawcy (dane Wykonawcy): </w:t>
      </w:r>
    </w:p>
    <w:p w14:paraId="73D5C59E" w14:textId="77777777" w:rsidR="00417036" w:rsidRPr="00F23933" w:rsidRDefault="00417036" w:rsidP="0080697B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color w:val="000000"/>
          <w:sz w:val="24"/>
          <w:szCs w:val="24"/>
        </w:rPr>
      </w:pPr>
      <w:r w:rsidRPr="00F23933">
        <w:rPr>
          <w:rFonts w:ascii="Times New Roman" w:hAnsi="Times New Roman"/>
          <w:color w:val="000000"/>
          <w:sz w:val="24"/>
          <w:szCs w:val="24"/>
        </w:rPr>
        <w:t xml:space="preserve">Nazwa: ______________________________________________________________________ </w:t>
      </w:r>
    </w:p>
    <w:p w14:paraId="6B0B372E" w14:textId="77777777" w:rsidR="00417036" w:rsidRPr="00F23933" w:rsidRDefault="00417036" w:rsidP="0080697B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color w:val="000000"/>
          <w:sz w:val="24"/>
          <w:szCs w:val="24"/>
        </w:rPr>
      </w:pPr>
      <w:r w:rsidRPr="00F23933">
        <w:rPr>
          <w:rFonts w:ascii="Times New Roman" w:hAnsi="Times New Roman"/>
          <w:color w:val="000000"/>
          <w:sz w:val="24"/>
          <w:szCs w:val="24"/>
        </w:rPr>
        <w:t xml:space="preserve">Adres siedziby: _______________________________________________________________ </w:t>
      </w:r>
    </w:p>
    <w:p w14:paraId="2850D86C" w14:textId="77777777" w:rsidR="00417036" w:rsidRPr="00F23933" w:rsidRDefault="00417036" w:rsidP="0080697B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color w:val="000000"/>
          <w:sz w:val="24"/>
          <w:szCs w:val="24"/>
        </w:rPr>
      </w:pPr>
      <w:r w:rsidRPr="00F23933">
        <w:rPr>
          <w:rFonts w:ascii="Times New Roman" w:hAnsi="Times New Roman"/>
          <w:color w:val="000000"/>
          <w:sz w:val="24"/>
          <w:szCs w:val="24"/>
        </w:rPr>
        <w:t xml:space="preserve">oświadczam(y), że: </w:t>
      </w:r>
    </w:p>
    <w:p w14:paraId="408B72B0" w14:textId="77777777" w:rsidR="00417036" w:rsidRPr="00F23933" w:rsidRDefault="00417036" w:rsidP="0080697B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color w:val="000000"/>
          <w:sz w:val="24"/>
          <w:szCs w:val="24"/>
        </w:rPr>
      </w:pPr>
    </w:p>
    <w:p w14:paraId="40BBA068" w14:textId="77777777" w:rsidR="00417036" w:rsidRPr="00F23933" w:rsidRDefault="00417036" w:rsidP="0046691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3933">
        <w:rPr>
          <w:rFonts w:ascii="Times New Roman" w:hAnsi="Times New Roman"/>
          <w:color w:val="000000"/>
          <w:sz w:val="24"/>
          <w:szCs w:val="24"/>
        </w:rPr>
        <w:t>posiadam(y) uprawnienia do wykonywania działalności objętej przedmiotem zamówienia, jeżeli ustawy nakładają obowiąz</w:t>
      </w:r>
      <w:r w:rsidR="00270632" w:rsidRPr="00F23933">
        <w:rPr>
          <w:rFonts w:ascii="Times New Roman" w:hAnsi="Times New Roman"/>
          <w:color w:val="000000"/>
          <w:sz w:val="24"/>
          <w:szCs w:val="24"/>
        </w:rPr>
        <w:t>ek posiadania takich uprawnień,</w:t>
      </w:r>
    </w:p>
    <w:p w14:paraId="790580C8" w14:textId="77777777" w:rsidR="00417036" w:rsidRPr="00F23933" w:rsidRDefault="00417036" w:rsidP="0046691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3933">
        <w:rPr>
          <w:rFonts w:ascii="Times New Roman" w:hAnsi="Times New Roman"/>
          <w:color w:val="000000"/>
          <w:sz w:val="24"/>
          <w:szCs w:val="24"/>
        </w:rPr>
        <w:t>posiadam(y) niezbędną wiedzę i doświadczenie oraz dysponuję(</w:t>
      </w:r>
      <w:proofErr w:type="spellStart"/>
      <w:r w:rsidRPr="00F23933">
        <w:rPr>
          <w:rFonts w:ascii="Times New Roman" w:hAnsi="Times New Roman"/>
          <w:color w:val="000000"/>
          <w:sz w:val="24"/>
          <w:szCs w:val="24"/>
        </w:rPr>
        <w:t>emy</w:t>
      </w:r>
      <w:proofErr w:type="spellEnd"/>
      <w:r w:rsidRPr="00F23933">
        <w:rPr>
          <w:rFonts w:ascii="Times New Roman" w:hAnsi="Times New Roman"/>
          <w:color w:val="000000"/>
          <w:sz w:val="24"/>
          <w:szCs w:val="24"/>
        </w:rPr>
        <w:t xml:space="preserve">) potencjałem technicznym </w:t>
      </w:r>
      <w:r w:rsidR="00270632" w:rsidRPr="00F23933">
        <w:rPr>
          <w:rFonts w:ascii="Times New Roman" w:hAnsi="Times New Roman"/>
          <w:color w:val="000000"/>
          <w:sz w:val="24"/>
          <w:szCs w:val="24"/>
        </w:rPr>
        <w:t>do wykonania zamówienia,</w:t>
      </w:r>
    </w:p>
    <w:p w14:paraId="632A720A" w14:textId="77777777" w:rsidR="00417036" w:rsidRPr="00F23933" w:rsidRDefault="00417036" w:rsidP="0046691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3933">
        <w:rPr>
          <w:rFonts w:ascii="Times New Roman" w:hAnsi="Times New Roman"/>
          <w:color w:val="000000"/>
          <w:sz w:val="24"/>
          <w:szCs w:val="24"/>
        </w:rPr>
        <w:t>znajduję (</w:t>
      </w:r>
      <w:proofErr w:type="spellStart"/>
      <w:r w:rsidRPr="00F23933">
        <w:rPr>
          <w:rFonts w:ascii="Times New Roman" w:hAnsi="Times New Roman"/>
          <w:color w:val="000000"/>
          <w:sz w:val="24"/>
          <w:szCs w:val="24"/>
        </w:rPr>
        <w:t>emy</w:t>
      </w:r>
      <w:proofErr w:type="spellEnd"/>
      <w:r w:rsidRPr="00F23933">
        <w:rPr>
          <w:rFonts w:ascii="Times New Roman" w:hAnsi="Times New Roman"/>
          <w:color w:val="000000"/>
          <w:sz w:val="24"/>
          <w:szCs w:val="24"/>
        </w:rPr>
        <w:t xml:space="preserve">) się w sytuacji finansowej i ekonomicznej zapewniającej prawidłowe </w:t>
      </w:r>
      <w:r w:rsidR="00CA1E15" w:rsidRPr="00F23933">
        <w:rPr>
          <w:rFonts w:ascii="Times New Roman" w:hAnsi="Times New Roman"/>
          <w:color w:val="000000"/>
          <w:sz w:val="24"/>
          <w:szCs w:val="24"/>
        </w:rPr>
        <w:br/>
      </w:r>
      <w:r w:rsidRPr="00F23933">
        <w:rPr>
          <w:rFonts w:ascii="Times New Roman" w:hAnsi="Times New Roman"/>
          <w:color w:val="000000"/>
          <w:sz w:val="24"/>
          <w:szCs w:val="24"/>
        </w:rPr>
        <w:t>i terminowe wykonanie zamówienia</w:t>
      </w:r>
      <w:r w:rsidR="00270632" w:rsidRPr="00F23933">
        <w:rPr>
          <w:rFonts w:ascii="Times New Roman" w:hAnsi="Times New Roman"/>
          <w:color w:val="000000"/>
          <w:sz w:val="24"/>
          <w:szCs w:val="24"/>
        </w:rPr>
        <w:t>.</w:t>
      </w:r>
    </w:p>
    <w:p w14:paraId="6E65CD5C" w14:textId="77777777" w:rsidR="00417036" w:rsidRPr="00F23933" w:rsidRDefault="00417036" w:rsidP="00806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284398F" w14:textId="77777777" w:rsidR="00083AF1" w:rsidRPr="00F23933" w:rsidRDefault="00083AF1" w:rsidP="00083AF1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A0F599" w14:textId="77777777" w:rsidR="00083AF1" w:rsidRPr="00F23933" w:rsidRDefault="00083AF1" w:rsidP="00083AF1">
      <w:pPr>
        <w:autoSpaceDE w:val="0"/>
        <w:autoSpaceDN w:val="0"/>
        <w:adjustRightInd w:val="0"/>
        <w:spacing w:after="0" w:line="240" w:lineRule="auto"/>
        <w:ind w:left="1134" w:firstLine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 dn. .....................</w:t>
      </w:r>
    </w:p>
    <w:p w14:paraId="7AFAAF77" w14:textId="77777777" w:rsidR="00083AF1" w:rsidRPr="00F23933" w:rsidRDefault="00083AF1" w:rsidP="00083AF1">
      <w:pPr>
        <w:autoSpaceDE w:val="0"/>
        <w:autoSpaceDN w:val="0"/>
        <w:adjustRightInd w:val="0"/>
        <w:spacing w:after="0" w:line="240" w:lineRule="auto"/>
        <w:ind w:left="1134" w:firstLine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14:paraId="7E2A73F8" w14:textId="77777777" w:rsidR="00083AF1" w:rsidRPr="00F23933" w:rsidRDefault="00083AF1" w:rsidP="00083AF1">
      <w:pPr>
        <w:spacing w:after="0" w:line="240" w:lineRule="auto"/>
        <w:ind w:left="1134" w:firstLine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(podpis uprawnionego przedstawiciela Wykonawcy)</w:t>
      </w:r>
    </w:p>
    <w:p w14:paraId="208CB0DF" w14:textId="20009D11" w:rsidR="00A03D62" w:rsidRPr="00BF2865" w:rsidRDefault="00A03D62" w:rsidP="00BF286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A03D62" w:rsidRPr="00BF2865" w:rsidSect="00F87360">
      <w:headerReference w:type="first" r:id="rId8"/>
      <w:type w:val="continuous"/>
      <w:pgSz w:w="11906" w:h="16838"/>
      <w:pgMar w:top="1417" w:right="1417" w:bottom="1417" w:left="1417" w:header="1928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084C4" w14:textId="77777777" w:rsidR="00937643" w:rsidRDefault="00937643" w:rsidP="00F87360">
      <w:pPr>
        <w:spacing w:after="0" w:line="240" w:lineRule="auto"/>
      </w:pPr>
      <w:r>
        <w:separator/>
      </w:r>
    </w:p>
  </w:endnote>
  <w:endnote w:type="continuationSeparator" w:id="0">
    <w:p w14:paraId="2321217B" w14:textId="77777777" w:rsidR="00937643" w:rsidRDefault="00937643" w:rsidP="00F8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0957A" w14:textId="77777777" w:rsidR="00937643" w:rsidRDefault="00937643" w:rsidP="00F87360">
      <w:pPr>
        <w:spacing w:after="0" w:line="240" w:lineRule="auto"/>
      </w:pPr>
      <w:r>
        <w:separator/>
      </w:r>
    </w:p>
  </w:footnote>
  <w:footnote w:type="continuationSeparator" w:id="0">
    <w:p w14:paraId="550F2B4F" w14:textId="77777777" w:rsidR="00937643" w:rsidRDefault="00937643" w:rsidP="00F8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B0FBF" w14:textId="77777777" w:rsidR="00F87360" w:rsidRDefault="008B424C" w:rsidP="00F87360">
    <w:pPr>
      <w:spacing w:before="100" w:beforeAutospacing="1" w:after="0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BDBE54A" wp14:editId="1DF8380E">
          <wp:simplePos x="0" y="0"/>
          <wp:positionH relativeFrom="margin">
            <wp:posOffset>3148330</wp:posOffset>
          </wp:positionH>
          <wp:positionV relativeFrom="margin">
            <wp:posOffset>-1639570</wp:posOffset>
          </wp:positionV>
          <wp:extent cx="3124200" cy="1581150"/>
          <wp:effectExtent l="0" t="0" r="0" b="0"/>
          <wp:wrapSquare wrapText="bothSides"/>
          <wp:docPr id="12" name="Obraz 0" descr="glo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glow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638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5930E158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678A87A6"/>
    <w:name w:val="WW8Num5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3578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>
      <w:start w:val="1"/>
      <w:numFmt w:val="lowerRoman"/>
      <w:lvlText w:val="%6."/>
      <w:lvlJc w:val="left"/>
      <w:pPr>
        <w:tabs>
          <w:tab w:val="num" w:pos="5738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>
      <w:start w:val="1"/>
      <w:numFmt w:val="lowerRoman"/>
      <w:lvlText w:val="%9."/>
      <w:lvlJc w:val="lef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00000006"/>
    <w:multiLevelType w:val="singleLevel"/>
    <w:tmpl w:val="03D8B87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3" w15:restartNumberingAfterBreak="0">
    <w:nsid w:val="00000007"/>
    <w:multiLevelType w:val="singleLevel"/>
    <w:tmpl w:val="9D88EFA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4" w15:restartNumberingAfterBreak="0">
    <w:nsid w:val="00000009"/>
    <w:multiLevelType w:val="multilevel"/>
    <w:tmpl w:val="7C4CFC1A"/>
    <w:name w:val="WW8Num13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lef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lef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left"/>
      <w:pPr>
        <w:tabs>
          <w:tab w:val="num" w:pos="6450"/>
        </w:tabs>
        <w:ind w:left="6450" w:hanging="180"/>
      </w:pPr>
    </w:lvl>
  </w:abstractNum>
  <w:abstractNum w:abstractNumId="5" w15:restartNumberingAfterBreak="0">
    <w:nsid w:val="0000000C"/>
    <w:multiLevelType w:val="singleLevel"/>
    <w:tmpl w:val="8B360E66"/>
    <w:name w:val="WW8Num1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E"/>
    <w:multiLevelType w:val="multilevel"/>
    <w:tmpl w:val="0000000E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0"/>
    <w:multiLevelType w:val="singleLevel"/>
    <w:tmpl w:val="4C20E406"/>
    <w:name w:val="WW8Num9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1"/>
    <w:multiLevelType w:val="singleLevel"/>
    <w:tmpl w:val="00000011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1" w15:restartNumberingAfterBreak="0">
    <w:nsid w:val="085B387C"/>
    <w:multiLevelType w:val="hybridMultilevel"/>
    <w:tmpl w:val="3BD02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A5AEC5C">
      <w:start w:val="1"/>
      <w:numFmt w:val="lowerLetter"/>
      <w:lvlText w:val="%3."/>
      <w:lvlJc w:val="left"/>
      <w:pPr>
        <w:ind w:left="2160" w:hanging="180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D081CE3"/>
    <w:multiLevelType w:val="hybridMultilevel"/>
    <w:tmpl w:val="AE80D20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87A2581"/>
    <w:multiLevelType w:val="hybridMultilevel"/>
    <w:tmpl w:val="14A2D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64DB8"/>
    <w:multiLevelType w:val="hybridMultilevel"/>
    <w:tmpl w:val="893AE694"/>
    <w:name w:val="WW8Num13222"/>
    <w:lvl w:ilvl="0" w:tplc="80222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4840F3"/>
    <w:multiLevelType w:val="hybridMultilevel"/>
    <w:tmpl w:val="E1089F6E"/>
    <w:lvl w:ilvl="0" w:tplc="573887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901EE"/>
    <w:multiLevelType w:val="hybridMultilevel"/>
    <w:tmpl w:val="5F3E3776"/>
    <w:lvl w:ilvl="0" w:tplc="407644D0">
      <w:start w:val="8"/>
      <w:numFmt w:val="decimal"/>
      <w:lvlText w:val="%1."/>
      <w:lvlJc w:val="left"/>
      <w:pPr>
        <w:ind w:left="177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2E3D06F3"/>
    <w:multiLevelType w:val="hybridMultilevel"/>
    <w:tmpl w:val="FA94A6E6"/>
    <w:lvl w:ilvl="0" w:tplc="5CA45A9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95F36"/>
    <w:multiLevelType w:val="hybridMultilevel"/>
    <w:tmpl w:val="21228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F7CE8"/>
    <w:multiLevelType w:val="hybridMultilevel"/>
    <w:tmpl w:val="4600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157A0"/>
    <w:multiLevelType w:val="hybridMultilevel"/>
    <w:tmpl w:val="460A6BEE"/>
    <w:lvl w:ilvl="0" w:tplc="0D249CA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C34BF"/>
    <w:multiLevelType w:val="hybridMultilevel"/>
    <w:tmpl w:val="B5504420"/>
    <w:lvl w:ilvl="0" w:tplc="FC0E38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D433B"/>
    <w:multiLevelType w:val="hybridMultilevel"/>
    <w:tmpl w:val="F4029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52FA9"/>
    <w:multiLevelType w:val="hybridMultilevel"/>
    <w:tmpl w:val="5D04D408"/>
    <w:lvl w:ilvl="0" w:tplc="D4D80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B052A"/>
    <w:multiLevelType w:val="hybridMultilevel"/>
    <w:tmpl w:val="79484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37C6F"/>
    <w:multiLevelType w:val="hybridMultilevel"/>
    <w:tmpl w:val="FBC08D7A"/>
    <w:lvl w:ilvl="0" w:tplc="0FC6865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CCEE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25E9B"/>
    <w:multiLevelType w:val="hybridMultilevel"/>
    <w:tmpl w:val="2BC6C7B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A3B03CD8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AB42AE9"/>
    <w:multiLevelType w:val="hybridMultilevel"/>
    <w:tmpl w:val="486847A8"/>
    <w:lvl w:ilvl="0" w:tplc="25B057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F243E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FF523D3"/>
    <w:multiLevelType w:val="hybridMultilevel"/>
    <w:tmpl w:val="E820D034"/>
    <w:lvl w:ilvl="0" w:tplc="DB2EF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C2CBF"/>
    <w:multiLevelType w:val="hybridMultilevel"/>
    <w:tmpl w:val="8CE832D2"/>
    <w:lvl w:ilvl="0" w:tplc="EF6EE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52535"/>
    <w:multiLevelType w:val="hybridMultilevel"/>
    <w:tmpl w:val="2AFE9A8C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B833FC2"/>
    <w:multiLevelType w:val="hybridMultilevel"/>
    <w:tmpl w:val="E5D0EA48"/>
    <w:lvl w:ilvl="0" w:tplc="BF02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642C0"/>
    <w:multiLevelType w:val="hybridMultilevel"/>
    <w:tmpl w:val="154421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E4C3135"/>
    <w:multiLevelType w:val="hybridMultilevel"/>
    <w:tmpl w:val="0912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A5F15"/>
    <w:multiLevelType w:val="multilevel"/>
    <w:tmpl w:val="C2608758"/>
    <w:name w:val="WW8Num13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30"/>
        </w:tabs>
        <w:ind w:left="21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90"/>
        </w:tabs>
        <w:ind w:left="42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50"/>
        </w:tabs>
        <w:ind w:left="6450" w:hanging="180"/>
      </w:pPr>
      <w:rPr>
        <w:rFonts w:hint="default"/>
      </w:rPr>
    </w:lvl>
  </w:abstractNum>
  <w:abstractNum w:abstractNumId="37" w15:restartNumberingAfterBreak="0">
    <w:nsid w:val="726F5EA4"/>
    <w:multiLevelType w:val="hybridMultilevel"/>
    <w:tmpl w:val="D53C1D42"/>
    <w:name w:val="WW8Num1322"/>
    <w:lvl w:ilvl="0" w:tplc="BA90C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707543"/>
    <w:multiLevelType w:val="hybridMultilevel"/>
    <w:tmpl w:val="A08C92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DFF7C18"/>
    <w:multiLevelType w:val="hybridMultilevel"/>
    <w:tmpl w:val="D7E655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5"/>
  </w:num>
  <w:num w:numId="4">
    <w:abstractNumId w:val="22"/>
  </w:num>
  <w:num w:numId="5">
    <w:abstractNumId w:val="30"/>
  </w:num>
  <w:num w:numId="6">
    <w:abstractNumId w:val="17"/>
  </w:num>
  <w:num w:numId="7">
    <w:abstractNumId w:val="14"/>
  </w:num>
  <w:num w:numId="8">
    <w:abstractNumId w:val="35"/>
  </w:num>
  <w:num w:numId="9">
    <w:abstractNumId w:val="16"/>
  </w:num>
  <w:num w:numId="10">
    <w:abstractNumId w:val="13"/>
  </w:num>
  <w:num w:numId="11">
    <w:abstractNumId w:val="24"/>
  </w:num>
  <w:num w:numId="12">
    <w:abstractNumId w:val="32"/>
  </w:num>
  <w:num w:numId="13">
    <w:abstractNumId w:val="12"/>
  </w:num>
  <w:num w:numId="14">
    <w:abstractNumId w:val="39"/>
  </w:num>
  <w:num w:numId="15">
    <w:abstractNumId w:val="26"/>
  </w:num>
  <w:num w:numId="16">
    <w:abstractNumId w:val="34"/>
  </w:num>
  <w:num w:numId="17">
    <w:abstractNumId w:val="18"/>
  </w:num>
  <w:num w:numId="18">
    <w:abstractNumId w:val="29"/>
  </w:num>
  <w:num w:numId="19">
    <w:abstractNumId w:val="27"/>
  </w:num>
  <w:num w:numId="20">
    <w:abstractNumId w:val="19"/>
  </w:num>
  <w:num w:numId="21">
    <w:abstractNumId w:val="31"/>
  </w:num>
  <w:num w:numId="22">
    <w:abstractNumId w:val="33"/>
  </w:num>
  <w:num w:numId="23">
    <w:abstractNumId w:val="11"/>
  </w:num>
  <w:num w:numId="24">
    <w:abstractNumId w:val="20"/>
  </w:num>
  <w:num w:numId="25">
    <w:abstractNumId w:val="38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5C"/>
    <w:rsid w:val="0007138D"/>
    <w:rsid w:val="00076D63"/>
    <w:rsid w:val="00076FBC"/>
    <w:rsid w:val="00083AF1"/>
    <w:rsid w:val="00102539"/>
    <w:rsid w:val="00121645"/>
    <w:rsid w:val="001351D5"/>
    <w:rsid w:val="00136578"/>
    <w:rsid w:val="00137BC3"/>
    <w:rsid w:val="001627FE"/>
    <w:rsid w:val="001D41BC"/>
    <w:rsid w:val="001E6183"/>
    <w:rsid w:val="00270632"/>
    <w:rsid w:val="00285876"/>
    <w:rsid w:val="0029068F"/>
    <w:rsid w:val="00293D10"/>
    <w:rsid w:val="002B7B63"/>
    <w:rsid w:val="002E6F76"/>
    <w:rsid w:val="002F1FB1"/>
    <w:rsid w:val="003001ED"/>
    <w:rsid w:val="00311AF2"/>
    <w:rsid w:val="00314F23"/>
    <w:rsid w:val="00335ED4"/>
    <w:rsid w:val="00347D96"/>
    <w:rsid w:val="00360415"/>
    <w:rsid w:val="003D0D9C"/>
    <w:rsid w:val="003D3270"/>
    <w:rsid w:val="003F345B"/>
    <w:rsid w:val="00417036"/>
    <w:rsid w:val="00445AD6"/>
    <w:rsid w:val="0046691A"/>
    <w:rsid w:val="0047415A"/>
    <w:rsid w:val="004A4394"/>
    <w:rsid w:val="004B1782"/>
    <w:rsid w:val="004D755F"/>
    <w:rsid w:val="00500171"/>
    <w:rsid w:val="00516AAE"/>
    <w:rsid w:val="0056752A"/>
    <w:rsid w:val="005A79AF"/>
    <w:rsid w:val="005B497E"/>
    <w:rsid w:val="00611E46"/>
    <w:rsid w:val="0062084D"/>
    <w:rsid w:val="00664200"/>
    <w:rsid w:val="006D02EF"/>
    <w:rsid w:val="00704579"/>
    <w:rsid w:val="007045A0"/>
    <w:rsid w:val="007A1D3D"/>
    <w:rsid w:val="0080697B"/>
    <w:rsid w:val="00873BB8"/>
    <w:rsid w:val="00894162"/>
    <w:rsid w:val="00896B9F"/>
    <w:rsid w:val="008A6DEA"/>
    <w:rsid w:val="008B424C"/>
    <w:rsid w:val="008C62C5"/>
    <w:rsid w:val="008E05C5"/>
    <w:rsid w:val="008E1D64"/>
    <w:rsid w:val="008E4A01"/>
    <w:rsid w:val="008E4F55"/>
    <w:rsid w:val="008E7EA6"/>
    <w:rsid w:val="008F408E"/>
    <w:rsid w:val="008F4DEC"/>
    <w:rsid w:val="00926B0F"/>
    <w:rsid w:val="00930CD0"/>
    <w:rsid w:val="00937643"/>
    <w:rsid w:val="0095762B"/>
    <w:rsid w:val="00964324"/>
    <w:rsid w:val="009913E0"/>
    <w:rsid w:val="009E5930"/>
    <w:rsid w:val="009E5FEF"/>
    <w:rsid w:val="00A025FF"/>
    <w:rsid w:val="00A03D62"/>
    <w:rsid w:val="00A26CD2"/>
    <w:rsid w:val="00A4396E"/>
    <w:rsid w:val="00A675C8"/>
    <w:rsid w:val="00A679F9"/>
    <w:rsid w:val="00A86410"/>
    <w:rsid w:val="00A91260"/>
    <w:rsid w:val="00AA0E28"/>
    <w:rsid w:val="00AA100C"/>
    <w:rsid w:val="00AC3DC1"/>
    <w:rsid w:val="00AC6EC8"/>
    <w:rsid w:val="00AE740B"/>
    <w:rsid w:val="00B2297A"/>
    <w:rsid w:val="00B52347"/>
    <w:rsid w:val="00B75B34"/>
    <w:rsid w:val="00B830FC"/>
    <w:rsid w:val="00B83B5F"/>
    <w:rsid w:val="00B8616E"/>
    <w:rsid w:val="00BA2EDC"/>
    <w:rsid w:val="00BA716D"/>
    <w:rsid w:val="00BB1B5C"/>
    <w:rsid w:val="00BC2234"/>
    <w:rsid w:val="00BF2865"/>
    <w:rsid w:val="00C00C37"/>
    <w:rsid w:val="00C06D3D"/>
    <w:rsid w:val="00C15885"/>
    <w:rsid w:val="00C2219C"/>
    <w:rsid w:val="00C459A7"/>
    <w:rsid w:val="00C87B9F"/>
    <w:rsid w:val="00C94D29"/>
    <w:rsid w:val="00CA1E15"/>
    <w:rsid w:val="00CA3AB1"/>
    <w:rsid w:val="00CA7BB8"/>
    <w:rsid w:val="00D01756"/>
    <w:rsid w:val="00D10499"/>
    <w:rsid w:val="00D145DD"/>
    <w:rsid w:val="00E0128E"/>
    <w:rsid w:val="00E04C1F"/>
    <w:rsid w:val="00E34DA8"/>
    <w:rsid w:val="00E47176"/>
    <w:rsid w:val="00E62DBF"/>
    <w:rsid w:val="00EB6397"/>
    <w:rsid w:val="00EC5B62"/>
    <w:rsid w:val="00EE2842"/>
    <w:rsid w:val="00F22B30"/>
    <w:rsid w:val="00F23933"/>
    <w:rsid w:val="00F319C1"/>
    <w:rsid w:val="00F54A98"/>
    <w:rsid w:val="00F61532"/>
    <w:rsid w:val="00F66297"/>
    <w:rsid w:val="00F6790F"/>
    <w:rsid w:val="00F7085F"/>
    <w:rsid w:val="00F87360"/>
    <w:rsid w:val="00FA4497"/>
    <w:rsid w:val="00FC51DE"/>
    <w:rsid w:val="00FD2181"/>
    <w:rsid w:val="00FD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ADF8C"/>
  <w15:chartTrackingRefBased/>
  <w15:docId w15:val="{4FAA9DA7-7E82-4B84-818F-5F1AFAEC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4C95"/>
    <w:pPr>
      <w:spacing w:after="200" w:line="276" w:lineRule="auto"/>
      <w:ind w:left="1775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68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068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375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85DD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A37558"/>
    <w:pPr>
      <w:spacing w:before="240" w:after="60"/>
      <w:ind w:left="357"/>
      <w:outlineLvl w:val="6"/>
    </w:pPr>
    <w:rPr>
      <w:rFonts w:eastAsia="Times New Roman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1B5C"/>
  </w:style>
  <w:style w:type="paragraph" w:styleId="Stopka">
    <w:name w:val="footer"/>
    <w:basedOn w:val="Normalny"/>
    <w:link w:val="StopkaZnak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1B5C"/>
  </w:style>
  <w:style w:type="paragraph" w:styleId="Tekstdymka">
    <w:name w:val="Balloon Text"/>
    <w:basedOn w:val="Normalny"/>
    <w:link w:val="TekstdymkaZnak"/>
    <w:uiPriority w:val="99"/>
    <w:semiHidden/>
    <w:unhideWhenUsed/>
    <w:rsid w:val="00BB1B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B1B5C"/>
    <w:rPr>
      <w:rFonts w:ascii="Tahoma" w:hAnsi="Tahoma" w:cs="Tahoma"/>
      <w:sz w:val="16"/>
      <w:szCs w:val="16"/>
    </w:rPr>
  </w:style>
  <w:style w:type="character" w:customStyle="1" w:styleId="il">
    <w:name w:val="il"/>
    <w:basedOn w:val="Domylnaczcionkaakapitu"/>
    <w:rsid w:val="00321E11"/>
  </w:style>
  <w:style w:type="character" w:styleId="Hipercze">
    <w:name w:val="Hyperlink"/>
    <w:uiPriority w:val="99"/>
    <w:unhideWhenUsed/>
    <w:rsid w:val="00321E11"/>
    <w:rPr>
      <w:color w:val="0000FF"/>
      <w:u w:val="single"/>
    </w:rPr>
  </w:style>
  <w:style w:type="character" w:customStyle="1" w:styleId="Nagwek7Znak">
    <w:name w:val="Nagłówek 7 Znak"/>
    <w:link w:val="Nagwek7"/>
    <w:rsid w:val="00A37558"/>
    <w:rPr>
      <w:rFonts w:eastAsia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37558"/>
    <w:pPr>
      <w:spacing w:after="120" w:line="240" w:lineRule="auto"/>
      <w:ind w:left="357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3755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7558"/>
    <w:pPr>
      <w:spacing w:after="120"/>
      <w:ind w:left="357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A37558"/>
    <w:rPr>
      <w:sz w:val="16"/>
      <w:szCs w:val="16"/>
      <w:lang w:eastAsia="en-US"/>
    </w:rPr>
  </w:style>
  <w:style w:type="paragraph" w:customStyle="1" w:styleId="WW-Tekstpodstawowy21">
    <w:name w:val="WW-Tekst podstawowy 21"/>
    <w:basedOn w:val="Normalny"/>
    <w:rsid w:val="00A37558"/>
    <w:pPr>
      <w:suppressAutoHyphens/>
      <w:spacing w:after="0" w:line="240" w:lineRule="auto"/>
      <w:ind w:left="357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pkt">
    <w:name w:val="pkt"/>
    <w:basedOn w:val="Normalny"/>
    <w:rsid w:val="00A37558"/>
    <w:pPr>
      <w:suppressAutoHyphens/>
      <w:autoSpaceDE w:val="0"/>
      <w:spacing w:before="60" w:after="60" w:line="240" w:lineRule="auto"/>
      <w:ind w:left="851" w:hanging="295"/>
    </w:pPr>
    <w:rPr>
      <w:rFonts w:ascii="Univers-PL" w:eastAsia="Times New Roman" w:hAnsi="Univers-PL" w:cs="Verdana"/>
      <w:sz w:val="19"/>
      <w:szCs w:val="19"/>
      <w:lang w:eastAsia="ar-SA"/>
    </w:rPr>
  </w:style>
  <w:style w:type="character" w:customStyle="1" w:styleId="text21">
    <w:name w:val="text21"/>
    <w:rsid w:val="00A37558"/>
    <w:rPr>
      <w:rFonts w:ascii="Verdana" w:hAnsi="Verdana" w:hint="default"/>
      <w:color w:val="000000"/>
      <w:sz w:val="17"/>
      <w:szCs w:val="17"/>
    </w:rPr>
  </w:style>
  <w:style w:type="paragraph" w:customStyle="1" w:styleId="Tekstpodstawowywcity21">
    <w:name w:val="Tekst podstawowy wcięty 21"/>
    <w:basedOn w:val="Normalny"/>
    <w:rsid w:val="00A3755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61">
    <w:name w:val="Font Style61"/>
    <w:rsid w:val="00A37558"/>
    <w:rPr>
      <w:rFonts w:ascii="Arial Unicode MS" w:eastAsia="Arial Unicode MS" w:cs="Arial Unicode MS"/>
      <w:sz w:val="20"/>
      <w:szCs w:val="20"/>
    </w:rPr>
  </w:style>
  <w:style w:type="character" w:customStyle="1" w:styleId="Nagwek3Znak">
    <w:name w:val="Nagłówek 3 Znak"/>
    <w:link w:val="Nagwek3"/>
    <w:uiPriority w:val="9"/>
    <w:semiHidden/>
    <w:rsid w:val="00A375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755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A3755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3755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A37558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A3755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A37558"/>
    <w:rPr>
      <w:sz w:val="22"/>
      <w:szCs w:val="22"/>
      <w:lang w:eastAsia="en-US"/>
    </w:rPr>
  </w:style>
  <w:style w:type="paragraph" w:customStyle="1" w:styleId="Default">
    <w:name w:val="Default"/>
    <w:rsid w:val="00A37558"/>
    <w:pPr>
      <w:autoSpaceDE w:val="0"/>
      <w:autoSpaceDN w:val="0"/>
      <w:adjustRightInd w:val="0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">
    <w:name w:val="List"/>
    <w:basedOn w:val="Normalny"/>
    <w:rsid w:val="00A3755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A37558"/>
    <w:pPr>
      <w:spacing w:after="0" w:line="240" w:lineRule="auto"/>
      <w:ind w:left="357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ZwykytekstZnak">
    <w:name w:val="Zwykły tekst Znak"/>
    <w:aliases w:val="Znak Znak Znak Znak"/>
    <w:link w:val="Zwykytekst"/>
    <w:uiPriority w:val="99"/>
    <w:rsid w:val="00A37558"/>
    <w:rPr>
      <w:rFonts w:ascii="Courier New" w:eastAsia="Times New Roman" w:hAnsi="Courier New"/>
      <w:lang w:val="en-US" w:eastAsia="x-none"/>
    </w:rPr>
  </w:style>
  <w:style w:type="table" w:styleId="Tabela-Siatka">
    <w:name w:val="Table Grid"/>
    <w:basedOn w:val="Standardowy"/>
    <w:uiPriority w:val="59"/>
    <w:rsid w:val="00427E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25795F"/>
    <w:rPr>
      <w:b/>
      <w:bCs/>
      <w:i w:val="0"/>
      <w:iCs w:val="0"/>
    </w:rPr>
  </w:style>
  <w:style w:type="character" w:customStyle="1" w:styleId="FontStyle16">
    <w:name w:val="Font Style16"/>
    <w:rsid w:val="00380C64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0B75B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">
    <w:name w:val="Znak Znak2 Znak"/>
    <w:basedOn w:val="Normalny"/>
    <w:rsid w:val="000D6F4C"/>
    <w:pPr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21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link w:val="Nagwek5"/>
    <w:uiPriority w:val="9"/>
    <w:semiHidden/>
    <w:rsid w:val="00685DD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F25646"/>
    <w:pPr>
      <w:ind w:left="720"/>
      <w:contextualSpacing/>
    </w:pPr>
  </w:style>
  <w:style w:type="paragraph" w:styleId="Akapitzlist">
    <w:name w:val="List Paragraph"/>
    <w:basedOn w:val="Normalny"/>
    <w:uiPriority w:val="99"/>
    <w:qFormat/>
    <w:rsid w:val="00417036"/>
    <w:pPr>
      <w:ind w:left="720" w:firstLine="0"/>
      <w:contextualSpacing/>
      <w:jc w:val="left"/>
    </w:pPr>
  </w:style>
  <w:style w:type="paragraph" w:customStyle="1" w:styleId="xmsonormal">
    <w:name w:val="x_msonormal"/>
    <w:basedOn w:val="Normalny"/>
    <w:rsid w:val="0062084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21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645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216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52A"/>
    <w:pPr>
      <w:spacing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752A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29068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29068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68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9068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906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2654-CF26-4ECE-BFCD-1E2CD0B5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HP</Company>
  <LinksUpToDate>false</LinksUpToDate>
  <CharactersWithSpaces>3323</CharactersWithSpaces>
  <SharedDoc>false</SharedDoc>
  <HLinks>
    <vt:vector size="18" baseType="variant">
      <vt:variant>
        <vt:i4>8060965</vt:i4>
      </vt:variant>
      <vt:variant>
        <vt:i4>6</vt:i4>
      </vt:variant>
      <vt:variant>
        <vt:i4>0</vt:i4>
      </vt:variant>
      <vt:variant>
        <vt:i4>5</vt:i4>
      </vt:variant>
      <vt:variant>
        <vt:lpwstr>https://github.com/pot-gov-pl/rit-dokumentacja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marek.dembinski</dc:creator>
  <cp:keywords/>
  <cp:lastModifiedBy>Łukasz Krawczyk</cp:lastModifiedBy>
  <cp:revision>2</cp:revision>
  <cp:lastPrinted>2018-07-24T09:24:00Z</cp:lastPrinted>
  <dcterms:created xsi:type="dcterms:W3CDTF">2018-07-24T09:25:00Z</dcterms:created>
  <dcterms:modified xsi:type="dcterms:W3CDTF">2018-07-24T09:25:00Z</dcterms:modified>
</cp:coreProperties>
</file>